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647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0069-01-2024-001793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Криворот Дениса Владимировича,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Криворот Д.В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Криворот Д.В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Криворот Д.В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Криворот Д.В.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30315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Криворот Д.В.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Криворот Д.В.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Криворот Дениса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0412365400695006472415170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647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